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040BE736" w:rsidR="009815C7" w:rsidRDefault="00E75F8B" w:rsidP="000A0D72">
      <w:pPr>
        <w:spacing w:after="0" w:line="240" w:lineRule="auto"/>
        <w:jc w:val="center"/>
        <w:rPr>
          <w:rFonts w:ascii="Sylfaen" w:hAnsi="Sylfaen" w:cs="Sylfaen"/>
          <w:b/>
          <w:lang w:val="ka-GE"/>
        </w:rPr>
      </w:pPr>
      <w:r>
        <w:rPr>
          <w:noProof/>
        </w:rPr>
        <w:drawing>
          <wp:inline distT="0" distB="0" distL="0" distR="0" wp14:anchorId="6FF3DD9C" wp14:editId="79898A40">
            <wp:extent cx="2039620" cy="9086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620" cy="908685"/>
                    </a:xfrm>
                    <a:prstGeom prst="rect">
                      <a:avLst/>
                    </a:prstGeom>
                  </pic:spPr>
                </pic:pic>
              </a:graphicData>
            </a:graphic>
          </wp:inline>
        </w:drawing>
      </w:r>
    </w:p>
    <w:p w14:paraId="57B1A336" w14:textId="77777777" w:rsidR="00E75F8B" w:rsidRPr="00F94013" w:rsidRDefault="00E75F8B" w:rsidP="000A0D72">
      <w:pPr>
        <w:spacing w:after="0" w:line="240" w:lineRule="auto"/>
        <w:jc w:val="center"/>
        <w:rPr>
          <w:rFonts w:ascii="Sylfaen" w:hAnsi="Sylfaen" w:cs="Sylfaen"/>
          <w:b/>
          <w:lang w:val="ka-GE"/>
        </w:rPr>
      </w:pPr>
    </w:p>
    <w:p w14:paraId="372126BD" w14:textId="5837E4C2" w:rsidR="00BB1B8C" w:rsidRDefault="00BB1B8C" w:rsidP="00373F3E">
      <w:pPr>
        <w:spacing w:after="0" w:line="240" w:lineRule="auto"/>
        <w:jc w:val="center"/>
        <w:rPr>
          <w:rFonts w:ascii="Sylfaen" w:hAnsi="Sylfaen" w:cs="Sylfaen"/>
          <w:b/>
          <w:lang w:val="ka-GE"/>
        </w:rPr>
      </w:pPr>
      <w:r w:rsidRPr="00BB1B8C">
        <w:rPr>
          <w:rFonts w:ascii="Sylfaen" w:hAnsi="Sylfaen" w:cs="Sylfaen"/>
          <w:b/>
          <w:lang w:val="ka-GE"/>
        </w:rPr>
        <w:t xml:space="preserve">დიდი მუღანლო, წყალაღების სადრენაჟო სისტემის ტერიტორიის ნაპირსამაგრი სამუშაოების </w:t>
      </w:r>
      <w:r>
        <w:rPr>
          <w:rFonts w:ascii="Sylfaen" w:hAnsi="Sylfaen" w:cs="Sylfaen"/>
          <w:b/>
          <w:lang w:val="ka-GE"/>
        </w:rPr>
        <w:t>მომსახურების შესყიდვის სატენდერო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7E9A0679" w:rsidR="00665C42" w:rsidRDefault="00665C42" w:rsidP="009D07D1">
      <w:pPr>
        <w:spacing w:after="0" w:line="360" w:lineRule="auto"/>
        <w:jc w:val="center"/>
        <w:rPr>
          <w:rFonts w:asciiTheme="minorHAnsi" w:hAnsiTheme="minorHAnsi"/>
          <w:b/>
          <w:lang w:val="ka-GE"/>
        </w:rPr>
      </w:pPr>
    </w:p>
    <w:p w14:paraId="75F759BF" w14:textId="478217E2" w:rsidR="00BB1B8C" w:rsidRDefault="00BB1B8C" w:rsidP="009D07D1">
      <w:pPr>
        <w:spacing w:after="0" w:line="360" w:lineRule="auto"/>
        <w:jc w:val="center"/>
        <w:rPr>
          <w:rFonts w:asciiTheme="minorHAnsi" w:hAnsiTheme="minorHAnsi"/>
          <w:b/>
          <w:lang w:val="ka-GE"/>
        </w:rPr>
      </w:pPr>
    </w:p>
    <w:p w14:paraId="64DB0A66" w14:textId="174DC664" w:rsidR="00BB1B8C" w:rsidRDefault="00BB1B8C" w:rsidP="009D07D1">
      <w:pPr>
        <w:spacing w:after="0" w:line="360" w:lineRule="auto"/>
        <w:jc w:val="center"/>
        <w:rPr>
          <w:rFonts w:asciiTheme="minorHAnsi" w:hAnsiTheme="minorHAnsi"/>
          <w:b/>
          <w:lang w:val="ka-GE"/>
        </w:rPr>
      </w:pPr>
    </w:p>
    <w:p w14:paraId="1DC0BB7A" w14:textId="1E1D3FF1" w:rsidR="00BB1B8C" w:rsidRDefault="00BB1B8C" w:rsidP="009D07D1">
      <w:pPr>
        <w:spacing w:after="0" w:line="360" w:lineRule="auto"/>
        <w:jc w:val="center"/>
        <w:rPr>
          <w:rFonts w:asciiTheme="minorHAnsi" w:hAnsiTheme="minorHAnsi"/>
          <w:b/>
          <w:lang w:val="ka-GE"/>
        </w:rPr>
      </w:pPr>
    </w:p>
    <w:p w14:paraId="632AC675" w14:textId="23E323CB" w:rsidR="00BB1B8C" w:rsidRDefault="00BB1B8C" w:rsidP="009D07D1">
      <w:pPr>
        <w:spacing w:after="0" w:line="360" w:lineRule="auto"/>
        <w:jc w:val="center"/>
        <w:rPr>
          <w:rFonts w:asciiTheme="minorHAnsi" w:hAnsiTheme="minorHAnsi"/>
          <w:b/>
          <w:lang w:val="ka-GE"/>
        </w:rPr>
      </w:pPr>
    </w:p>
    <w:p w14:paraId="5BE0DA57" w14:textId="0A29065C" w:rsidR="00BB1B8C" w:rsidRDefault="00BB1B8C" w:rsidP="009D07D1">
      <w:pPr>
        <w:spacing w:after="0" w:line="360" w:lineRule="auto"/>
        <w:jc w:val="center"/>
        <w:rPr>
          <w:rFonts w:asciiTheme="minorHAnsi" w:hAnsiTheme="minorHAnsi"/>
          <w:b/>
          <w:lang w:val="ka-GE"/>
        </w:rPr>
      </w:pPr>
    </w:p>
    <w:p w14:paraId="62E5A61A" w14:textId="77777777" w:rsidR="00BB1B8C" w:rsidRPr="00BB1B8C" w:rsidRDefault="00BB1B8C"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F7CCFA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BB1B8C">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BB1B8C">
        <w:rPr>
          <w:rFonts w:ascii="Sylfaen" w:hAnsi="Sylfaen" w:cs="Sylfaen"/>
          <w:b/>
        </w:rPr>
        <w:t>RWC</w:t>
      </w:r>
      <w:r w:rsidR="00BB1B8C">
        <w:rPr>
          <w:rFonts w:ascii="Sylfaen" w:hAnsi="Sylfaen" w:cs="Sylfaen"/>
          <w:b/>
          <w:lang w:val="ka-GE"/>
        </w:rPr>
        <w:t xml:space="preserve">, ს/ნ </w:t>
      </w:r>
      <w:r w:rsidR="00BB1B8C">
        <w:rPr>
          <w:rFonts w:ascii="Sylfaen" w:hAnsi="Sylfaen" w:cs="Sylfaen"/>
          <w:b/>
        </w:rPr>
        <w:t>216323351</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BB1B8C">
        <w:rPr>
          <w:rFonts w:ascii="Sylfaen" w:hAnsi="Sylfaen" w:cs="Sylfaen"/>
        </w:rPr>
        <w:t xml:space="preserve"> </w:t>
      </w:r>
      <w:proofErr w:type="spellStart"/>
      <w:r w:rsidR="00BB1B8C" w:rsidRPr="00BB1B8C">
        <w:rPr>
          <w:rFonts w:ascii="Sylfaen" w:hAnsi="Sylfaen" w:cs="Sylfaen"/>
        </w:rPr>
        <w:t>წყალაღების</w:t>
      </w:r>
      <w:proofErr w:type="spellEnd"/>
      <w:r w:rsidR="00BB1B8C" w:rsidRPr="00BB1B8C">
        <w:rPr>
          <w:rFonts w:ascii="Sylfaen" w:hAnsi="Sylfaen" w:cs="Sylfaen"/>
        </w:rPr>
        <w:t xml:space="preserve"> </w:t>
      </w:r>
      <w:proofErr w:type="spellStart"/>
      <w:r w:rsidR="00BB1B8C" w:rsidRPr="00BB1B8C">
        <w:rPr>
          <w:rFonts w:ascii="Sylfaen" w:hAnsi="Sylfaen" w:cs="Sylfaen"/>
        </w:rPr>
        <w:t>სადრენაჟო</w:t>
      </w:r>
      <w:proofErr w:type="spellEnd"/>
      <w:r w:rsidR="00BB1B8C" w:rsidRPr="00BB1B8C">
        <w:rPr>
          <w:rFonts w:ascii="Sylfaen" w:hAnsi="Sylfaen" w:cs="Sylfaen"/>
        </w:rPr>
        <w:t xml:space="preserve"> </w:t>
      </w:r>
      <w:proofErr w:type="spellStart"/>
      <w:r w:rsidR="00BB1B8C" w:rsidRPr="00BB1B8C">
        <w:rPr>
          <w:rFonts w:ascii="Sylfaen" w:hAnsi="Sylfaen" w:cs="Sylfaen"/>
        </w:rPr>
        <w:t>სისტემის</w:t>
      </w:r>
      <w:proofErr w:type="spellEnd"/>
      <w:r w:rsidR="00BB1B8C" w:rsidRPr="00BB1B8C">
        <w:rPr>
          <w:rFonts w:ascii="Sylfaen" w:hAnsi="Sylfaen" w:cs="Sylfaen"/>
        </w:rPr>
        <w:t xml:space="preserve"> </w:t>
      </w:r>
      <w:proofErr w:type="spellStart"/>
      <w:r w:rsidR="00BB1B8C" w:rsidRPr="00BB1B8C">
        <w:rPr>
          <w:rFonts w:ascii="Sylfaen" w:hAnsi="Sylfaen" w:cs="Sylfaen"/>
        </w:rPr>
        <w:t>ტერიტორიის</w:t>
      </w:r>
      <w:proofErr w:type="spellEnd"/>
      <w:r w:rsidR="00BB1B8C" w:rsidRPr="00BB1B8C">
        <w:rPr>
          <w:rFonts w:ascii="Sylfaen" w:hAnsi="Sylfaen" w:cs="Sylfaen"/>
        </w:rPr>
        <w:t xml:space="preserve"> </w:t>
      </w:r>
      <w:proofErr w:type="spellStart"/>
      <w:r w:rsidR="00BB1B8C" w:rsidRPr="00BB1B8C">
        <w:rPr>
          <w:rFonts w:ascii="Sylfaen" w:hAnsi="Sylfaen" w:cs="Sylfaen"/>
        </w:rPr>
        <w:t>ნაპირსამაგრი</w:t>
      </w:r>
      <w:proofErr w:type="spellEnd"/>
      <w:r w:rsidR="00BB1B8C" w:rsidRPr="00BB1B8C">
        <w:rPr>
          <w:rFonts w:ascii="Sylfaen" w:hAnsi="Sylfaen" w:cs="Sylfaen"/>
        </w:rPr>
        <w:t xml:space="preserve"> </w:t>
      </w:r>
      <w:proofErr w:type="spellStart"/>
      <w:r w:rsidR="00BB1B8C" w:rsidRPr="00BB1B8C">
        <w:rPr>
          <w:rFonts w:ascii="Sylfaen" w:hAnsi="Sylfaen" w:cs="Sylfaen"/>
        </w:rPr>
        <w:t>სამუშაოების</w:t>
      </w:r>
      <w:proofErr w:type="spellEnd"/>
      <w:r w:rsidR="00BB1B8C" w:rsidRPr="00BB1B8C">
        <w:rPr>
          <w:rFonts w:ascii="Sylfaen" w:hAnsi="Sylfaen" w:cs="Sylfaen"/>
        </w:rPr>
        <w:t xml:space="preserve"> </w:t>
      </w:r>
      <w:proofErr w:type="spellStart"/>
      <w:r w:rsidR="00BB1B8C" w:rsidRPr="00BB1B8C">
        <w:rPr>
          <w:rFonts w:ascii="Sylfaen" w:hAnsi="Sylfaen" w:cs="Sylfaen"/>
        </w:rPr>
        <w:t>მომსახურების</w:t>
      </w:r>
      <w:proofErr w:type="spellEnd"/>
      <w:r w:rsidR="00BB1B8C" w:rsidRPr="00BB1B8C">
        <w:rPr>
          <w:rFonts w:ascii="Sylfaen" w:hAnsi="Sylfaen" w:cs="Sylfaen"/>
        </w:rPr>
        <w:t xml:space="preserve">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39A0753" w:rsidR="00DB5C8D" w:rsidRPr="00BB1B8C" w:rsidRDefault="00BB1B8C" w:rsidP="00696A50">
      <w:pPr>
        <w:spacing w:after="0" w:line="240" w:lineRule="auto"/>
        <w:jc w:val="both"/>
        <w:rPr>
          <w:rFonts w:ascii="Sylfaen" w:hAnsi="Sylfaen" w:cs="Sylfaen"/>
          <w:lang w:val="ka-GE"/>
        </w:rPr>
      </w:pPr>
      <w:r>
        <w:rPr>
          <w:rFonts w:ascii="Sylfaen" w:hAnsi="Sylfaen" w:cs="Sylfaen"/>
          <w:lang w:val="ka-GE"/>
        </w:rPr>
        <w:t>სამუშაოს აღწერა მოცემულია დანართ N1- ტექნიკურ დავალებაში.</w:t>
      </w:r>
    </w:p>
    <w:p w14:paraId="7ADF639C" w14:textId="7370B063" w:rsidR="00CE56EA" w:rsidRDefault="00CE56EA" w:rsidP="007D0C6C">
      <w:pPr>
        <w:spacing w:after="0" w:line="240" w:lineRule="auto"/>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86905A6" w:rsidR="00392707" w:rsidRPr="00BB1B8C" w:rsidRDefault="00D527CB" w:rsidP="00F7155A">
      <w:pPr>
        <w:jc w:val="both"/>
        <w:rPr>
          <w:rFonts w:ascii="Sylfaen" w:hAnsi="Sylfaen" w:cs="Sylfaen"/>
          <w:color w:val="222222"/>
          <w:shd w:val="clear" w:color="auto" w:fill="FFFFFF"/>
          <w:lang w:val="ka-GE"/>
        </w:rPr>
      </w:pPr>
      <w:r w:rsidRPr="00BB1B8C">
        <w:rPr>
          <w:rFonts w:ascii="Sylfaen" w:hAnsi="Sylfaen" w:cs="Sylfaen"/>
          <w:color w:val="222222"/>
          <w:shd w:val="clear" w:color="auto" w:fill="FFFFFF"/>
          <w:lang w:val="ka-GE"/>
        </w:rPr>
        <w:t>პრეტენდენტმა</w:t>
      </w:r>
      <w:r w:rsidRPr="00BB1B8C">
        <w:rPr>
          <w:rFonts w:ascii="Verdana" w:hAnsi="Verdana"/>
          <w:color w:val="222222"/>
          <w:shd w:val="clear" w:color="auto" w:fill="FFFFFF"/>
          <w:lang w:val="ka-GE"/>
        </w:rPr>
        <w:t xml:space="preserve"> </w:t>
      </w:r>
      <w:r w:rsidRPr="00BB1B8C">
        <w:rPr>
          <w:rFonts w:ascii="Sylfaen" w:hAnsi="Sylfaen" w:cs="Sylfaen"/>
          <w:color w:val="222222"/>
          <w:shd w:val="clear" w:color="auto" w:fill="FFFFFF"/>
          <w:lang w:val="ka-GE"/>
        </w:rPr>
        <w:t>უნდა</w:t>
      </w:r>
      <w:r w:rsidRPr="00BB1B8C">
        <w:rPr>
          <w:rFonts w:ascii="Verdana" w:hAnsi="Verdana"/>
          <w:color w:val="222222"/>
          <w:shd w:val="clear" w:color="auto" w:fill="FFFFFF"/>
          <w:lang w:val="ka-GE"/>
        </w:rPr>
        <w:t xml:space="preserve"> </w:t>
      </w:r>
      <w:r w:rsidRPr="00BB1B8C">
        <w:rPr>
          <w:rFonts w:ascii="Sylfaen" w:hAnsi="Sylfaen" w:cs="Sylfaen"/>
          <w:color w:val="222222"/>
          <w:shd w:val="clear" w:color="auto" w:fill="FFFFFF"/>
          <w:lang w:val="ka-GE"/>
        </w:rPr>
        <w:t>წარმოადგინოს</w:t>
      </w:r>
      <w:r w:rsidRPr="00BB1B8C">
        <w:rPr>
          <w:rFonts w:ascii="Verdana" w:hAnsi="Verdana"/>
          <w:color w:val="222222"/>
          <w:shd w:val="clear" w:color="auto" w:fill="FFFFFF"/>
          <w:lang w:val="ka-GE"/>
        </w:rPr>
        <w:t xml:space="preserve"> </w:t>
      </w:r>
      <w:r w:rsidRPr="00BB1B8C">
        <w:rPr>
          <w:rFonts w:ascii="Sylfaen" w:hAnsi="Sylfaen" w:cs="Sylfaen"/>
          <w:color w:val="222222"/>
          <w:shd w:val="clear" w:color="auto" w:fill="FFFFFF"/>
          <w:lang w:val="ka-GE"/>
        </w:rPr>
        <w:t>განფასება</w:t>
      </w:r>
      <w:r w:rsidRPr="00BB1B8C">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597CEE">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sidRPr="00BB1B8C">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B1B8C">
        <w:rPr>
          <w:rFonts w:ascii="Sylfaen" w:hAnsi="Sylfaen" w:cs="Sylfaen"/>
          <w:b/>
          <w:lang w:val="ka-GE"/>
        </w:rPr>
        <w:t>1</w:t>
      </w:r>
      <w:r w:rsidR="00C76391" w:rsidRPr="00BB1B8C">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03B9B5D" w:rsidR="00392707" w:rsidRPr="00BB1B8C"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B1B8C" w:rsidRPr="00BB1B8C">
        <w:rPr>
          <w:rFonts w:ascii="Sylfaen" w:hAnsi="Sylfaen"/>
          <w:lang w:val="ka-GE"/>
        </w:rPr>
        <w:t>რუსთავის წყალმომარაგების პირველი აწევის მდინარე ხრამის მარცხენა სანაპირო, ქვემო ქართლი, მარნეულის მუნიციპალიტეტი, ნაკვეთი ს/კოდი  83.07.11.512; 83.07.11.515, სოფ. დიდი მუღანლო, წყალაღების სადრენაჟო სისტემის ტერიტორიის</w:t>
      </w:r>
      <w:r w:rsidR="00696A50" w:rsidRPr="00BB1B8C">
        <w:rPr>
          <w:rFonts w:ascii="Sylfaen" w:hAnsi="Sylfaen"/>
          <w:lang w:val="ka-GE"/>
        </w:rPr>
        <w:t>;</w:t>
      </w:r>
    </w:p>
    <w:p w14:paraId="1E3773B6" w14:textId="34F240A7" w:rsidR="009203F4" w:rsidRPr="00BB1B8C"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sidR="00BB1B8C">
        <w:rPr>
          <w:rFonts w:ascii="Sylfaen" w:hAnsi="Sylfaen"/>
          <w:lang w:val="ka-GE"/>
        </w:rPr>
        <w:t>შეადგენს 30 კალენდარულ დღეს;</w:t>
      </w:r>
    </w:p>
    <w:p w14:paraId="398C3AA4" w14:textId="1EC9DC91" w:rsidR="0044376C" w:rsidRDefault="001466B2" w:rsidP="00FD35B5">
      <w:pPr>
        <w:rPr>
          <w:rFonts w:ascii="Sylfaen" w:hAnsi="Sylfaen"/>
          <w:b/>
          <w:lang w:val="ka-GE"/>
        </w:rPr>
      </w:pPr>
      <w:r w:rsidRPr="00BB1B8C">
        <w:rPr>
          <w:rFonts w:ascii="Sylfaen" w:hAnsi="Sylfaen"/>
          <w:b/>
          <w:lang w:val="ka-GE"/>
        </w:rPr>
        <w:t>1.5</w:t>
      </w:r>
      <w:r w:rsidR="0044376C" w:rsidRPr="00BB1B8C">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bookmarkStart w:id="0" w:name="_GoBack"/>
      <w:bookmarkEnd w:id="0"/>
      <w:r w:rsidRPr="00397FC7">
        <w:rPr>
          <w:rFonts w:ascii="Sylfaen" w:hAnsi="Sylfaen" w:cs="Sylfaen"/>
          <w:lang w:val="ka-GE"/>
        </w:rPr>
        <w:t>შესრულებული სამუშაოების</w:t>
      </w:r>
      <w:r w:rsidR="0044376C" w:rsidRPr="00397FC7">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B1B8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B1B8C"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B1B8C">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B1B8C">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74498C0" w14:textId="173CB471" w:rsidR="00A56EFE" w:rsidRDefault="00387591" w:rsidP="00041241">
      <w:pPr>
        <w:spacing w:before="240" w:after="160"/>
        <w:jc w:val="both"/>
        <w:rPr>
          <w:rFonts w:ascii="Sylfaen" w:hAnsi="Sylfaen"/>
          <w:lang w:val="ka-GE"/>
        </w:rPr>
      </w:pPr>
      <w:r w:rsidRPr="007B0071">
        <w:rPr>
          <w:rFonts w:ascii="Sylfaen" w:hAnsi="Sylfaen"/>
          <w:lang w:val="ka-GE"/>
        </w:rPr>
        <w:t>1.</w:t>
      </w:r>
      <w:r w:rsidR="00696A50" w:rsidRPr="00BB1B8C">
        <w:rPr>
          <w:rFonts w:ascii="Sylfaen" w:hAnsi="Sylfaen"/>
          <w:lang w:val="ka-GE"/>
        </w:rPr>
        <w:t xml:space="preserve"> </w:t>
      </w:r>
      <w:r w:rsidR="00BB1B8C">
        <w:rPr>
          <w:rFonts w:ascii="Sylfaen" w:hAnsi="Sylfaen"/>
          <w:lang w:val="ka-GE"/>
        </w:rPr>
        <w:t>შევსებული ფასების ცხრილი ( დანართი N2)</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5D13F0C5" w:rsidR="002C42C6" w:rsidRDefault="00041241" w:rsidP="00CF7A57">
      <w:pPr>
        <w:rPr>
          <w:rFonts w:ascii="Sylfaen" w:hAnsi="Sylfaen"/>
          <w:lang w:val="ka-GE"/>
        </w:rPr>
      </w:pPr>
      <w:r>
        <w:rPr>
          <w:rFonts w:ascii="Sylfaen" w:hAnsi="Sylfaen"/>
        </w:rPr>
        <w:lastRenderedPageBreak/>
        <w:t>2</w:t>
      </w:r>
      <w:r w:rsidR="00A56EFE">
        <w:rPr>
          <w:rFonts w:ascii="Sylfaen" w:hAnsi="Sylfaen"/>
          <w:lang w:val="ka-GE"/>
        </w:rPr>
        <w:t>.</w:t>
      </w:r>
      <w:r w:rsidR="00696A50" w:rsidRPr="00BB1B8C">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BB1B8C">
        <w:rPr>
          <w:rFonts w:ascii="Sylfaen" w:hAnsi="Sylfaen"/>
          <w:lang w:val="ka-GE"/>
        </w:rPr>
        <w:t xml:space="preserve"> 1.6</w:t>
      </w:r>
      <w:r w:rsidR="00EA22AE" w:rsidRPr="00BB1B8C">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60DBD846" w:rsidR="009634B1" w:rsidRPr="005679EB" w:rsidRDefault="00041241" w:rsidP="005679EB">
      <w:pPr>
        <w:spacing w:after="0" w:line="360" w:lineRule="auto"/>
        <w:jc w:val="both"/>
        <w:rPr>
          <w:rFonts w:ascii="Sylfaen" w:hAnsi="Sylfaen"/>
          <w:lang w:val="ka-GE"/>
        </w:rPr>
      </w:pPr>
      <w:r>
        <w:rPr>
          <w:rFonts w:ascii="Sylfaen" w:hAnsi="Sylfaen"/>
        </w:rPr>
        <w:t>3</w:t>
      </w:r>
      <w:r w:rsidR="009634B1" w:rsidRPr="009634B1">
        <w:rPr>
          <w:rFonts w:ascii="Sylfaen" w:hAnsi="Sylfaen"/>
          <w:lang w:val="ka-GE"/>
        </w:rPr>
        <w:t>.</w:t>
      </w:r>
      <w:r w:rsidR="00696A50" w:rsidRPr="00BB1B8C">
        <w:rPr>
          <w:rFonts w:ascii="Sylfaen" w:hAnsi="Sylfaen"/>
          <w:lang w:val="ka-GE"/>
        </w:rPr>
        <w:t xml:space="preserve"> </w:t>
      </w:r>
      <w:r w:rsidR="009634B1"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62C2D74B" w:rsidR="009F003A" w:rsidRDefault="00041241" w:rsidP="00095224">
      <w:pPr>
        <w:jc w:val="both"/>
        <w:rPr>
          <w:rFonts w:ascii="Sylfaen" w:hAnsi="Sylfaen"/>
          <w:lang w:val="ka-GE"/>
        </w:rPr>
      </w:pPr>
      <w:r>
        <w:rPr>
          <w:rFonts w:ascii="Sylfaen" w:hAnsi="Sylfaen"/>
        </w:rPr>
        <w:t>4</w:t>
      </w:r>
      <w:r w:rsidR="00DB4B6C" w:rsidRPr="00BB1B8C">
        <w:rPr>
          <w:rFonts w:ascii="Sylfaen" w:hAnsi="Sylfaen"/>
          <w:lang w:val="ka-GE"/>
        </w:rPr>
        <w:t>.</w:t>
      </w:r>
      <w:r w:rsidR="00696A50" w:rsidRPr="00BB1B8C">
        <w:rPr>
          <w:rFonts w:ascii="Sylfaen" w:hAnsi="Sylfaen"/>
          <w:lang w:val="ka-GE"/>
        </w:rPr>
        <w:t xml:space="preserve"> </w:t>
      </w:r>
      <w:r>
        <w:rPr>
          <w:rFonts w:ascii="Sylfaen" w:hAnsi="Sylfaen"/>
          <w:lang w:val="ka-GE"/>
        </w:rPr>
        <w:t xml:space="preserve">განახლებული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699EAEF" w:rsidR="001173C9" w:rsidRPr="007B0071" w:rsidRDefault="00041241" w:rsidP="00CF7A57">
      <w:pPr>
        <w:rPr>
          <w:rFonts w:ascii="Sylfaen" w:hAnsi="Sylfaen"/>
          <w:lang w:val="ka-GE"/>
        </w:rPr>
      </w:pPr>
      <w:r>
        <w:rPr>
          <w:rFonts w:ascii="Sylfaen" w:hAnsi="Sylfaen"/>
        </w:rPr>
        <w:t>5</w:t>
      </w:r>
      <w:r w:rsidR="001173C9">
        <w:rPr>
          <w:rFonts w:ascii="Sylfaen" w:hAnsi="Sylfaen"/>
          <w:lang w:val="ka-GE"/>
        </w:rPr>
        <w:t>.</w:t>
      </w:r>
      <w:r w:rsidR="00696A50" w:rsidRPr="00BB1B8C">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09C368F" w14:textId="28F9DF07"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0577AC5A" w14:textId="7067E481" w:rsidR="004526FA" w:rsidRPr="00041241" w:rsidRDefault="00633F4A" w:rsidP="00041241">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62E2BBBD" w14:textId="1576478E" w:rsidR="004526FA" w:rsidRPr="00041241" w:rsidRDefault="00094B75" w:rsidP="00696A50">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41C2F49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საკონტაქტო პირი: </w:t>
      </w:r>
      <w:r w:rsidR="00041241">
        <w:rPr>
          <w:rFonts w:ascii="Sylfaen" w:hAnsi="Sylfaen"/>
          <w:lang w:val="ka-GE"/>
        </w:rPr>
        <w:t>ნინო კობერიძე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F9CF699"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0" w:history="1">
        <w:r w:rsidR="00041241" w:rsidRPr="00765336">
          <w:rPr>
            <w:rStyle w:val="Hyperlink"/>
          </w:rPr>
          <w:t>nkoberidze@gwp.ge</w:t>
        </w:r>
      </w:hyperlink>
      <w:r w:rsidR="00041241">
        <w:t xml:space="preserve"> </w:t>
      </w:r>
    </w:p>
    <w:p w14:paraId="070F0A61" w14:textId="4FC08258" w:rsidR="004526FA" w:rsidRPr="00041241" w:rsidRDefault="004526FA" w:rsidP="004526FA">
      <w:pPr>
        <w:spacing w:after="0" w:line="360" w:lineRule="auto"/>
        <w:jc w:val="both"/>
        <w:rPr>
          <w:rFonts w:ascii="Sylfaen" w:hAnsi="Sylfaen"/>
        </w:rPr>
      </w:pPr>
      <w:r w:rsidRPr="00E41D48">
        <w:rPr>
          <w:rFonts w:ascii="Sylfaen" w:hAnsi="Sylfaen"/>
          <w:lang w:val="ka-GE"/>
        </w:rPr>
        <w:t>ტელ.: +995 322 931111 (114</w:t>
      </w:r>
      <w:r w:rsidR="00041241">
        <w:rPr>
          <w:rFonts w:ascii="Sylfaen" w:hAnsi="Sylfaen"/>
        </w:rPr>
        <w:t>6</w:t>
      </w:r>
      <w:r w:rsidRPr="00E41D48">
        <w:rPr>
          <w:rFonts w:ascii="Sylfaen" w:hAnsi="Sylfaen"/>
          <w:lang w:val="ka-GE"/>
        </w:rPr>
        <w:t xml:space="preserve">); </w:t>
      </w:r>
      <w:r w:rsidR="00041241">
        <w:rPr>
          <w:rFonts w:ascii="Sylfaen" w:hAnsi="Sylfaen"/>
        </w:rPr>
        <w:t>555 68 93 98</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75E360A3" w14:textId="7CC4E21B" w:rsidR="004526FA"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DCD9" w14:textId="77777777" w:rsidR="009B56E0" w:rsidRDefault="009B56E0" w:rsidP="007902EA">
      <w:pPr>
        <w:spacing w:after="0" w:line="240" w:lineRule="auto"/>
      </w:pPr>
      <w:r>
        <w:separator/>
      </w:r>
    </w:p>
  </w:endnote>
  <w:endnote w:type="continuationSeparator" w:id="0">
    <w:p w14:paraId="13A1E6F6" w14:textId="77777777" w:rsidR="009B56E0" w:rsidRDefault="009B56E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F43C509" w:rsidR="004A3BD8" w:rsidRDefault="004A3BD8">
        <w:pPr>
          <w:pStyle w:val="Footer"/>
          <w:jc w:val="right"/>
        </w:pPr>
        <w:r>
          <w:fldChar w:fldCharType="begin"/>
        </w:r>
        <w:r>
          <w:instrText xml:space="preserve"> PAGE   \* MERGEFORMAT </w:instrText>
        </w:r>
        <w:r>
          <w:fldChar w:fldCharType="separate"/>
        </w:r>
        <w:r w:rsidR="00397FC7">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C9EA" w14:textId="77777777" w:rsidR="009B56E0" w:rsidRDefault="009B56E0" w:rsidP="007902EA">
      <w:pPr>
        <w:spacing w:after="0" w:line="240" w:lineRule="auto"/>
      </w:pPr>
      <w:r>
        <w:separator/>
      </w:r>
    </w:p>
  </w:footnote>
  <w:footnote w:type="continuationSeparator" w:id="0">
    <w:p w14:paraId="46CC4A8E" w14:textId="77777777" w:rsidR="009B56E0" w:rsidRDefault="009B56E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1241"/>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4C1"/>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393D"/>
    <w:rsid w:val="002D611B"/>
    <w:rsid w:val="002E0E5E"/>
    <w:rsid w:val="00300E22"/>
    <w:rsid w:val="003011B3"/>
    <w:rsid w:val="00302948"/>
    <w:rsid w:val="00303697"/>
    <w:rsid w:val="00316C88"/>
    <w:rsid w:val="00320435"/>
    <w:rsid w:val="00320878"/>
    <w:rsid w:val="003233D9"/>
    <w:rsid w:val="0033101C"/>
    <w:rsid w:val="0033397E"/>
    <w:rsid w:val="0034006B"/>
    <w:rsid w:val="00340CC3"/>
    <w:rsid w:val="00341EC6"/>
    <w:rsid w:val="00352B31"/>
    <w:rsid w:val="00353E4C"/>
    <w:rsid w:val="00356839"/>
    <w:rsid w:val="00357317"/>
    <w:rsid w:val="003573F4"/>
    <w:rsid w:val="00361E8D"/>
    <w:rsid w:val="003657A5"/>
    <w:rsid w:val="00371516"/>
    <w:rsid w:val="00373F3E"/>
    <w:rsid w:val="00377D43"/>
    <w:rsid w:val="00383361"/>
    <w:rsid w:val="00385373"/>
    <w:rsid w:val="003859BA"/>
    <w:rsid w:val="00387591"/>
    <w:rsid w:val="00387AB5"/>
    <w:rsid w:val="00391AB5"/>
    <w:rsid w:val="00392707"/>
    <w:rsid w:val="00397FC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0E6A"/>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944"/>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97CEE"/>
    <w:rsid w:val="005A0827"/>
    <w:rsid w:val="005A798F"/>
    <w:rsid w:val="005C14A4"/>
    <w:rsid w:val="005C490D"/>
    <w:rsid w:val="005D2771"/>
    <w:rsid w:val="005D3B83"/>
    <w:rsid w:val="005E05B1"/>
    <w:rsid w:val="005E0672"/>
    <w:rsid w:val="005E130F"/>
    <w:rsid w:val="005E1A27"/>
    <w:rsid w:val="005F3357"/>
    <w:rsid w:val="006005A1"/>
    <w:rsid w:val="006072E7"/>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07607"/>
    <w:rsid w:val="008130F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B7F0B"/>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440D0"/>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56E0"/>
    <w:rsid w:val="009B6AD6"/>
    <w:rsid w:val="009B7165"/>
    <w:rsid w:val="009C51A6"/>
    <w:rsid w:val="009C5EE2"/>
    <w:rsid w:val="009C7B5B"/>
    <w:rsid w:val="009D07D1"/>
    <w:rsid w:val="009D5E96"/>
    <w:rsid w:val="009D6E01"/>
    <w:rsid w:val="009D6EEF"/>
    <w:rsid w:val="009D733B"/>
    <w:rsid w:val="009E332D"/>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4384"/>
    <w:rsid w:val="00AE6EE6"/>
    <w:rsid w:val="00AE77E5"/>
    <w:rsid w:val="00AE7884"/>
    <w:rsid w:val="00AF223B"/>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098C"/>
    <w:rsid w:val="00B616CF"/>
    <w:rsid w:val="00B71EF5"/>
    <w:rsid w:val="00B806AE"/>
    <w:rsid w:val="00B830F8"/>
    <w:rsid w:val="00B84106"/>
    <w:rsid w:val="00B92B05"/>
    <w:rsid w:val="00B942E0"/>
    <w:rsid w:val="00B95A6F"/>
    <w:rsid w:val="00B97F4F"/>
    <w:rsid w:val="00BB0F01"/>
    <w:rsid w:val="00BB10E9"/>
    <w:rsid w:val="00BB1B8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408E"/>
    <w:rsid w:val="00C55BCF"/>
    <w:rsid w:val="00C64917"/>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3F61"/>
    <w:rsid w:val="00D3468A"/>
    <w:rsid w:val="00D374EE"/>
    <w:rsid w:val="00D43A2F"/>
    <w:rsid w:val="00D44B99"/>
    <w:rsid w:val="00D50B27"/>
    <w:rsid w:val="00D513C2"/>
    <w:rsid w:val="00D51BE1"/>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5F8B"/>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0FEA"/>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6328-B067-4538-85FE-0C3EEC8D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590</Words>
  <Characters>5435</Characters>
  <Application>Microsoft Office Word</Application>
  <DocSecurity>0</DocSecurity>
  <Lines>301</Lines>
  <Paragraphs>140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6</cp:revision>
  <cp:lastPrinted>2015-07-27T06:36:00Z</cp:lastPrinted>
  <dcterms:created xsi:type="dcterms:W3CDTF">2023-02-15T06:22:00Z</dcterms:created>
  <dcterms:modified xsi:type="dcterms:W3CDTF">2023-02-16T10:04:00Z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0fd2fa88a88010b88aa075652a6fd6010570052ad01c0147de4ce53ed8c7110b</vt:lpwstr>
  </property>
</Properties>
</file>